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783"/>
        <w:gridCol w:w="2990"/>
        <w:gridCol w:w="2414"/>
      </w:tblGrid>
      <w:tr w:rsidR="005440B9" w:rsidRPr="00977CB1" w:rsidTr="00374600">
        <w:tc>
          <w:tcPr>
            <w:tcW w:w="2830" w:type="dxa"/>
          </w:tcPr>
          <w:p w:rsidR="00226250" w:rsidRPr="00735BAC" w:rsidRDefault="00226250" w:rsidP="00226250">
            <w:pPr>
              <w:rPr>
                <w:b/>
                <w:color w:val="C7007D"/>
                <w:lang w:val="en-GB"/>
              </w:rPr>
            </w:pPr>
            <w:r w:rsidRPr="00735BAC">
              <w:rPr>
                <w:b/>
                <w:color w:val="C7007D"/>
                <w:lang w:val="en-GB"/>
              </w:rPr>
              <w:t>insteek</w:t>
            </w:r>
          </w:p>
        </w:tc>
        <w:tc>
          <w:tcPr>
            <w:tcW w:w="2977" w:type="dxa"/>
          </w:tcPr>
          <w:p w:rsidR="00226250" w:rsidRPr="00ED29AE" w:rsidRDefault="00977CB1" w:rsidP="00ED29AE">
            <w:pPr>
              <w:jc w:val="center"/>
              <w:rPr>
                <w:b/>
                <w:i/>
                <w:lang w:val="en-GB"/>
              </w:rPr>
            </w:pPr>
            <w:r w:rsidRPr="00ED29AE">
              <w:rPr>
                <w:i/>
              </w:rPr>
              <w:t xml:space="preserve">welzijn </w:t>
            </w:r>
          </w:p>
        </w:tc>
        <w:tc>
          <w:tcPr>
            <w:tcW w:w="2783" w:type="dxa"/>
          </w:tcPr>
          <w:p w:rsidR="00226250" w:rsidRPr="00ED29AE" w:rsidRDefault="00ED29AE" w:rsidP="00ED29AE">
            <w:pPr>
              <w:jc w:val="center"/>
              <w:rPr>
                <w:b/>
                <w:i/>
                <w:lang w:val="en-GB"/>
              </w:rPr>
            </w:pPr>
            <w:r w:rsidRPr="00ED29AE">
              <w:rPr>
                <w:i/>
              </w:rPr>
              <w:t>(zelf)</w:t>
            </w:r>
            <w:r w:rsidR="00977CB1" w:rsidRPr="00ED29AE">
              <w:rPr>
                <w:i/>
              </w:rPr>
              <w:t>b</w:t>
            </w:r>
            <w:r w:rsidRPr="00ED29AE">
              <w:rPr>
                <w:i/>
              </w:rPr>
              <w:t>egrip</w:t>
            </w:r>
          </w:p>
        </w:tc>
        <w:tc>
          <w:tcPr>
            <w:tcW w:w="2990" w:type="dxa"/>
          </w:tcPr>
          <w:p w:rsidR="00ED29AE" w:rsidRPr="00ED29AE" w:rsidRDefault="00977CB1" w:rsidP="00ED29AE">
            <w:pPr>
              <w:jc w:val="center"/>
              <w:rPr>
                <w:i/>
              </w:rPr>
            </w:pPr>
            <w:r w:rsidRPr="00ED29AE">
              <w:rPr>
                <w:i/>
              </w:rPr>
              <w:t xml:space="preserve">het goede leven </w:t>
            </w:r>
          </w:p>
          <w:p w:rsidR="00226250" w:rsidRPr="00ED29AE" w:rsidRDefault="00977CB1" w:rsidP="00ED29AE">
            <w:pPr>
              <w:jc w:val="center"/>
              <w:rPr>
                <w:b/>
                <w:i/>
              </w:rPr>
            </w:pPr>
            <w:r w:rsidRPr="00ED29AE">
              <w:rPr>
                <w:i/>
              </w:rPr>
              <w:t>(waarden, deugden)</w:t>
            </w:r>
          </w:p>
        </w:tc>
        <w:tc>
          <w:tcPr>
            <w:tcW w:w="2414" w:type="dxa"/>
          </w:tcPr>
          <w:p w:rsidR="00226250" w:rsidRPr="00ED29AE" w:rsidRDefault="00977CB1" w:rsidP="00ED29AE">
            <w:pPr>
              <w:jc w:val="center"/>
              <w:rPr>
                <w:i/>
              </w:rPr>
            </w:pPr>
            <w:r w:rsidRPr="00ED29AE">
              <w:rPr>
                <w:i/>
              </w:rPr>
              <w:t>anders</w:t>
            </w:r>
          </w:p>
          <w:p w:rsidR="00253C26" w:rsidRPr="00ED29AE" w:rsidRDefault="00253C26" w:rsidP="00ED29AE">
            <w:pPr>
              <w:jc w:val="center"/>
              <w:rPr>
                <w:i/>
              </w:rPr>
            </w:pPr>
          </w:p>
        </w:tc>
      </w:tr>
      <w:tr w:rsidR="005440B9" w:rsidRPr="00977CB1" w:rsidTr="00ED29AE">
        <w:tc>
          <w:tcPr>
            <w:tcW w:w="2830" w:type="dxa"/>
          </w:tcPr>
          <w:p w:rsidR="00977CB1" w:rsidRPr="00735BAC" w:rsidRDefault="00977CB1" w:rsidP="00977CB1">
            <w:pPr>
              <w:rPr>
                <w:b/>
                <w:color w:val="C7007D"/>
                <w:lang w:val="en-GB"/>
              </w:rPr>
            </w:pPr>
            <w:r w:rsidRPr="00735BAC">
              <w:rPr>
                <w:b/>
                <w:color w:val="C7007D"/>
                <w:lang w:val="en-GB"/>
              </w:rPr>
              <w:t>leerdoel</w:t>
            </w:r>
          </w:p>
          <w:p w:rsidR="00977CB1" w:rsidRPr="00735BAC" w:rsidRDefault="00977CB1" w:rsidP="00226250">
            <w:pPr>
              <w:rPr>
                <w:b/>
                <w:color w:val="C7007D"/>
              </w:rPr>
            </w:pPr>
          </w:p>
        </w:tc>
        <w:tc>
          <w:tcPr>
            <w:tcW w:w="11164" w:type="dxa"/>
            <w:gridSpan w:val="4"/>
          </w:tcPr>
          <w:p w:rsidR="00977CB1" w:rsidRDefault="00977CB1" w:rsidP="00226250">
            <w:r>
              <w:t>tijdens</w:t>
            </w:r>
            <w:r w:rsidRPr="00226250">
              <w:t xml:space="preserve"> deze activiteit</w:t>
            </w:r>
            <w:r>
              <w:t xml:space="preserve"> / les / cursus  (enz.)</w:t>
            </w:r>
            <w:r w:rsidRPr="00226250">
              <w:t xml:space="preserve"> leren </w:t>
            </w:r>
            <w:r w:rsidR="009B1F92">
              <w:t>leerlingen</w:t>
            </w:r>
            <w:r w:rsidRPr="00226250">
              <w:t xml:space="preserve"> over / van  …………………</w:t>
            </w:r>
            <w:r>
              <w:t>…………………………………</w:t>
            </w:r>
          </w:p>
          <w:p w:rsidR="00977CB1" w:rsidRDefault="00977CB1" w:rsidP="00226250">
            <w:r w:rsidRPr="00226250">
              <w:t xml:space="preserve">  </w:t>
            </w:r>
            <w:r>
              <w:t>………………………………………………………………………………………………………………………………….</w:t>
            </w:r>
          </w:p>
          <w:p w:rsidR="00977CB1" w:rsidRDefault="00BD18E2" w:rsidP="00977CB1">
            <w:r>
              <w:t xml:space="preserve">en werken ze (mogelijk) </w:t>
            </w:r>
            <w:r w:rsidR="00977CB1" w:rsidRPr="00226250">
              <w:t>aan</w:t>
            </w:r>
            <w:r w:rsidR="00977CB1">
              <w:t xml:space="preserve"> </w:t>
            </w:r>
            <w:r>
              <w:t xml:space="preserve">  ..</w:t>
            </w:r>
            <w:r w:rsidR="00977CB1" w:rsidRPr="00226250">
              <w:t>……………</w:t>
            </w:r>
            <w:r w:rsidR="00977CB1">
              <w:t>………………………………………………………………………………….</w:t>
            </w:r>
          </w:p>
          <w:p w:rsidR="00977CB1" w:rsidRPr="00977CB1" w:rsidRDefault="00977CB1" w:rsidP="00226250">
            <w:r>
              <w:t>…………………………………………………………………………………………………………………………………….</w:t>
            </w:r>
          </w:p>
        </w:tc>
      </w:tr>
      <w:tr w:rsidR="005440B9" w:rsidRPr="00977CB1" w:rsidTr="00ED29AE">
        <w:tc>
          <w:tcPr>
            <w:tcW w:w="2830" w:type="dxa"/>
          </w:tcPr>
          <w:p w:rsidR="00977CB1" w:rsidRPr="008C096D" w:rsidRDefault="008C096D" w:rsidP="00226250">
            <w:pPr>
              <w:rPr>
                <w:color w:val="C7337D"/>
                <w:sz w:val="18"/>
                <w:szCs w:val="18"/>
              </w:rPr>
            </w:pPr>
            <w:r w:rsidRPr="008C096D">
              <w:rPr>
                <w:color w:val="C7337D"/>
                <w:sz w:val="18"/>
                <w:szCs w:val="18"/>
              </w:rPr>
              <w:t xml:space="preserve">(kan ook als laatste ingevuld) </w:t>
            </w:r>
          </w:p>
          <w:p w:rsidR="00977CB1" w:rsidRPr="008C096D" w:rsidRDefault="00977CB1" w:rsidP="00226250">
            <w:pPr>
              <w:rPr>
                <w:b/>
                <w:i/>
              </w:rPr>
            </w:pPr>
            <w:r w:rsidRPr="008C096D">
              <w:rPr>
                <w:i/>
              </w:rPr>
              <w:t>aan het einde van de les / de lessenreeks / de periode / het jaar</w:t>
            </w:r>
          </w:p>
        </w:tc>
        <w:tc>
          <w:tcPr>
            <w:tcW w:w="11164" w:type="dxa"/>
            <w:gridSpan w:val="4"/>
          </w:tcPr>
          <w:p w:rsidR="00977CB1" w:rsidRDefault="00977CB1" w:rsidP="00977CB1"/>
          <w:p w:rsidR="00977CB1" w:rsidRDefault="00977CB1" w:rsidP="00977CB1">
            <w:r>
              <w:t>weten ze …………………………………………………………………………………………………………………………</w:t>
            </w:r>
          </w:p>
          <w:p w:rsidR="00977CB1" w:rsidRDefault="00977CB1" w:rsidP="00977CB1">
            <w:r>
              <w:t>…………………………………………………………………………………………………………………………………….</w:t>
            </w:r>
          </w:p>
          <w:p w:rsidR="00977CB1" w:rsidRDefault="00977CB1" w:rsidP="00977CB1">
            <w:r>
              <w:t>kunnen ze ………………………………………………………………………………………………………………………</w:t>
            </w:r>
          </w:p>
          <w:p w:rsidR="00977CB1" w:rsidRDefault="00977CB1" w:rsidP="00977CB1">
            <w:r>
              <w:t xml:space="preserve">…………………………………………………………………………………………………………………………………….                                      </w:t>
            </w:r>
          </w:p>
          <w:p w:rsidR="00977CB1" w:rsidRDefault="00977CB1" w:rsidP="00977CB1">
            <w:r>
              <w:t>is merkbaar dat ………………………………………………………………………………………………………………….</w:t>
            </w:r>
          </w:p>
          <w:p w:rsidR="00977CB1" w:rsidRPr="00977CB1" w:rsidRDefault="00977CB1" w:rsidP="00977CB1">
            <w:pPr>
              <w:rPr>
                <w:b/>
              </w:rPr>
            </w:pPr>
            <w:r>
              <w:t xml:space="preserve">…………………………………………………………………………………………………………………………………….                                      </w:t>
            </w:r>
          </w:p>
        </w:tc>
      </w:tr>
      <w:tr w:rsidR="005440B9" w:rsidRPr="00977CB1" w:rsidTr="00374600">
        <w:tc>
          <w:tcPr>
            <w:tcW w:w="2830" w:type="dxa"/>
          </w:tcPr>
          <w:p w:rsidR="00226250" w:rsidRPr="00735BAC" w:rsidRDefault="00977CB1" w:rsidP="00226250">
            <w:pPr>
              <w:rPr>
                <w:b/>
                <w:color w:val="C7007D"/>
                <w:lang w:val="en-GB"/>
              </w:rPr>
            </w:pPr>
            <w:r w:rsidRPr="00735BAC">
              <w:rPr>
                <w:b/>
                <w:color w:val="C7007D"/>
                <w:lang w:val="en-GB"/>
              </w:rPr>
              <w:t>doelgroep</w:t>
            </w:r>
          </w:p>
        </w:tc>
        <w:tc>
          <w:tcPr>
            <w:tcW w:w="2977" w:type="dxa"/>
          </w:tcPr>
          <w:p w:rsidR="00226250" w:rsidRDefault="00977CB1" w:rsidP="00226250">
            <w:r w:rsidRPr="00977CB1">
              <w:t>leeftijd</w:t>
            </w:r>
          </w:p>
          <w:p w:rsidR="00253C26" w:rsidRPr="00977CB1" w:rsidRDefault="00253C26" w:rsidP="00226250">
            <w:r>
              <w:t>……………………</w:t>
            </w:r>
          </w:p>
        </w:tc>
        <w:tc>
          <w:tcPr>
            <w:tcW w:w="2783" w:type="dxa"/>
          </w:tcPr>
          <w:p w:rsidR="00226250" w:rsidRDefault="00977CB1" w:rsidP="00226250">
            <w:r w:rsidRPr="00977CB1">
              <w:t>(on</w:t>
            </w:r>
            <w:r>
              <w:t>t</w:t>
            </w:r>
            <w:r w:rsidRPr="00977CB1">
              <w:t>wikkelings)niveau</w:t>
            </w:r>
          </w:p>
          <w:p w:rsidR="00253C26" w:rsidRPr="00977CB1" w:rsidRDefault="00253C26" w:rsidP="00226250">
            <w:r>
              <w:t>……………………………..</w:t>
            </w:r>
          </w:p>
        </w:tc>
        <w:tc>
          <w:tcPr>
            <w:tcW w:w="2990" w:type="dxa"/>
          </w:tcPr>
          <w:p w:rsidR="00226250" w:rsidRDefault="00977CB1" w:rsidP="00226250">
            <w:r w:rsidRPr="00977CB1">
              <w:t>schooltype</w:t>
            </w:r>
          </w:p>
          <w:p w:rsidR="00977CB1" w:rsidRPr="00977CB1" w:rsidRDefault="00977CB1" w:rsidP="00226250"/>
        </w:tc>
        <w:tc>
          <w:tcPr>
            <w:tcW w:w="2414" w:type="dxa"/>
          </w:tcPr>
          <w:p w:rsidR="00226250" w:rsidRPr="00977CB1" w:rsidRDefault="00977CB1" w:rsidP="00226250">
            <w:r w:rsidRPr="00977CB1">
              <w:t>overig</w:t>
            </w:r>
          </w:p>
        </w:tc>
      </w:tr>
      <w:tr w:rsidR="005440B9" w:rsidRPr="00977CB1" w:rsidTr="00ED29AE">
        <w:tc>
          <w:tcPr>
            <w:tcW w:w="2830" w:type="dxa"/>
          </w:tcPr>
          <w:p w:rsidR="00ED29AE" w:rsidRPr="00735BAC" w:rsidRDefault="00ED29AE" w:rsidP="00977CB1">
            <w:pPr>
              <w:rPr>
                <w:b/>
                <w:color w:val="C7337D"/>
                <w:lang w:val="en-GB"/>
              </w:rPr>
            </w:pPr>
            <w:r w:rsidRPr="00735BAC">
              <w:rPr>
                <w:b/>
                <w:color w:val="C7337D"/>
                <w:lang w:val="en-GB"/>
              </w:rPr>
              <w:t>ervaring(en)</w:t>
            </w:r>
          </w:p>
          <w:p w:rsidR="00ED29AE" w:rsidRPr="00253C26" w:rsidRDefault="00ED29AE" w:rsidP="00226250">
            <w:pPr>
              <w:rPr>
                <w:lang w:val="en-GB"/>
              </w:rPr>
            </w:pPr>
            <w:r w:rsidRPr="00977CB1">
              <w:rPr>
                <w:lang w:val="en-GB"/>
              </w:rPr>
              <w:t xml:space="preserve">('de reis') </w:t>
            </w:r>
          </w:p>
        </w:tc>
        <w:tc>
          <w:tcPr>
            <w:tcW w:w="11164" w:type="dxa"/>
            <w:gridSpan w:val="4"/>
          </w:tcPr>
          <w:p w:rsidR="00ED29AE" w:rsidRPr="00374600" w:rsidRDefault="00374600" w:rsidP="00226250">
            <w:r>
              <w:t>…………………………………………………………………………………………………………………………………………….</w:t>
            </w:r>
          </w:p>
          <w:p w:rsidR="00ED29AE" w:rsidRPr="00374600" w:rsidRDefault="00374600" w:rsidP="00226250">
            <w:r w:rsidRPr="00374600">
              <w:t>…………………………………………………………………………………………………………………………………………….</w:t>
            </w:r>
          </w:p>
          <w:p w:rsidR="00ED29AE" w:rsidRPr="00977CB1" w:rsidRDefault="00374600" w:rsidP="00226250">
            <w:pPr>
              <w:rPr>
                <w:b/>
              </w:rPr>
            </w:pPr>
            <w:r w:rsidRPr="00374600">
              <w:t>…………………………………………………………………………………………………………………………………………….</w:t>
            </w:r>
          </w:p>
        </w:tc>
      </w:tr>
      <w:tr w:rsidR="005440B9" w:rsidRPr="00977CB1" w:rsidTr="00374600">
        <w:tc>
          <w:tcPr>
            <w:tcW w:w="2830" w:type="dxa"/>
          </w:tcPr>
          <w:p w:rsidR="00977CB1" w:rsidRPr="00067F11" w:rsidRDefault="00977CB1" w:rsidP="00977CB1">
            <w:pPr>
              <w:jc w:val="center"/>
              <w:rPr>
                <w:b/>
                <w:color w:val="C7007D"/>
              </w:rPr>
            </w:pPr>
            <w:r w:rsidRPr="00067F11">
              <w:rPr>
                <w:b/>
                <w:color w:val="C7007D"/>
              </w:rPr>
              <w:lastRenderedPageBreak/>
              <w:t>oefenen</w:t>
            </w:r>
            <w:r w:rsidR="005440B9">
              <w:rPr>
                <w:b/>
                <w:color w:val="C7007D"/>
              </w:rPr>
              <w:t xml:space="preserve"> van / met</w:t>
            </w:r>
          </w:p>
        </w:tc>
        <w:tc>
          <w:tcPr>
            <w:tcW w:w="2977" w:type="dxa"/>
          </w:tcPr>
          <w:p w:rsidR="00977CB1" w:rsidRPr="00067F11" w:rsidRDefault="00977CB1" w:rsidP="00977CB1">
            <w:pPr>
              <w:jc w:val="center"/>
              <w:rPr>
                <w:b/>
                <w:color w:val="C7007D"/>
              </w:rPr>
            </w:pPr>
            <w:r w:rsidRPr="00067F11">
              <w:rPr>
                <w:b/>
                <w:color w:val="C7007D"/>
              </w:rPr>
              <w:t>uitdrukken</w:t>
            </w:r>
            <w:r w:rsidR="003A5FFD">
              <w:rPr>
                <w:b/>
                <w:color w:val="C7007D"/>
              </w:rPr>
              <w:t xml:space="preserve"> van</w:t>
            </w:r>
          </w:p>
        </w:tc>
        <w:tc>
          <w:tcPr>
            <w:tcW w:w="2783" w:type="dxa"/>
          </w:tcPr>
          <w:p w:rsidR="00977CB1" w:rsidRPr="00067F11" w:rsidRDefault="00977CB1" w:rsidP="00977CB1">
            <w:pPr>
              <w:jc w:val="center"/>
              <w:rPr>
                <w:b/>
                <w:color w:val="C7007D"/>
              </w:rPr>
            </w:pPr>
            <w:r w:rsidRPr="00067F11">
              <w:rPr>
                <w:b/>
                <w:color w:val="C7007D"/>
              </w:rPr>
              <w:t>reflecteren op</w:t>
            </w:r>
            <w:r w:rsidR="005440B9">
              <w:rPr>
                <w:b/>
                <w:color w:val="C7007D"/>
              </w:rPr>
              <w:t xml:space="preserve"> / over</w:t>
            </w:r>
          </w:p>
        </w:tc>
        <w:tc>
          <w:tcPr>
            <w:tcW w:w="2990" w:type="dxa"/>
          </w:tcPr>
          <w:p w:rsidR="00977CB1" w:rsidRPr="00067F11" w:rsidRDefault="00977CB1" w:rsidP="00977CB1">
            <w:pPr>
              <w:jc w:val="center"/>
              <w:rPr>
                <w:b/>
                <w:color w:val="C7007D"/>
              </w:rPr>
            </w:pPr>
            <w:r w:rsidRPr="00067F11">
              <w:rPr>
                <w:b/>
                <w:color w:val="C7007D"/>
              </w:rPr>
              <w:t>delibereren over</w:t>
            </w:r>
          </w:p>
        </w:tc>
        <w:tc>
          <w:tcPr>
            <w:tcW w:w="2414" w:type="dxa"/>
          </w:tcPr>
          <w:p w:rsidR="00977CB1" w:rsidRPr="00067F11" w:rsidRDefault="00977CB1" w:rsidP="00226250">
            <w:pPr>
              <w:rPr>
                <w:b/>
                <w:color w:val="C7007D"/>
              </w:rPr>
            </w:pPr>
            <w:r w:rsidRPr="00067F11">
              <w:rPr>
                <w:b/>
                <w:color w:val="C7007D"/>
              </w:rPr>
              <w:t>andere leeractiviteiten</w:t>
            </w:r>
          </w:p>
        </w:tc>
      </w:tr>
      <w:tr w:rsidR="005440B9" w:rsidRPr="00977CB1" w:rsidTr="00374600">
        <w:tc>
          <w:tcPr>
            <w:tcW w:w="2830" w:type="dxa"/>
          </w:tcPr>
          <w:p w:rsidR="00977CB1" w:rsidRDefault="00977CB1" w:rsidP="00226250">
            <w:pPr>
              <w:rPr>
                <w:b/>
              </w:rPr>
            </w:pPr>
            <w:bookmarkStart w:id="0" w:name="_GoBack"/>
            <w:bookmarkEnd w:id="0"/>
          </w:p>
          <w:p w:rsidR="005440B9" w:rsidRPr="00977CB1" w:rsidRDefault="005440B9" w:rsidP="00226250">
            <w:pPr>
              <w:rPr>
                <w:b/>
              </w:rPr>
            </w:pPr>
          </w:p>
        </w:tc>
        <w:tc>
          <w:tcPr>
            <w:tcW w:w="2977" w:type="dxa"/>
          </w:tcPr>
          <w:p w:rsidR="00977CB1" w:rsidRDefault="00977CB1" w:rsidP="00226250">
            <w:pPr>
              <w:rPr>
                <w:b/>
              </w:rPr>
            </w:pPr>
          </w:p>
          <w:p w:rsidR="005440B9" w:rsidRDefault="005440B9" w:rsidP="00226250">
            <w:pPr>
              <w:rPr>
                <w:b/>
              </w:rPr>
            </w:pPr>
          </w:p>
          <w:p w:rsidR="005440B9" w:rsidRDefault="005440B9" w:rsidP="00226250">
            <w:pPr>
              <w:rPr>
                <w:b/>
              </w:rPr>
            </w:pPr>
          </w:p>
          <w:p w:rsidR="005440B9" w:rsidRDefault="005440B9" w:rsidP="00226250">
            <w:pPr>
              <w:rPr>
                <w:b/>
              </w:rPr>
            </w:pPr>
          </w:p>
          <w:p w:rsidR="005440B9" w:rsidRDefault="005440B9" w:rsidP="00226250">
            <w:pPr>
              <w:rPr>
                <w:b/>
              </w:rPr>
            </w:pPr>
          </w:p>
          <w:p w:rsidR="005440B9" w:rsidRPr="00977CB1" w:rsidRDefault="005440B9" w:rsidP="00226250">
            <w:pPr>
              <w:rPr>
                <w:b/>
              </w:rPr>
            </w:pPr>
          </w:p>
        </w:tc>
        <w:tc>
          <w:tcPr>
            <w:tcW w:w="2783" w:type="dxa"/>
          </w:tcPr>
          <w:p w:rsidR="00977CB1" w:rsidRDefault="00977CB1" w:rsidP="00226250">
            <w:pPr>
              <w:rPr>
                <w:b/>
              </w:rPr>
            </w:pPr>
          </w:p>
          <w:p w:rsidR="00253C26" w:rsidRDefault="00253C26" w:rsidP="00226250">
            <w:pPr>
              <w:rPr>
                <w:b/>
              </w:rPr>
            </w:pPr>
          </w:p>
          <w:p w:rsidR="00253C26" w:rsidRDefault="00253C26" w:rsidP="00226250">
            <w:pPr>
              <w:rPr>
                <w:b/>
              </w:rPr>
            </w:pPr>
          </w:p>
          <w:p w:rsidR="00253C26" w:rsidRDefault="00253C26" w:rsidP="00226250">
            <w:pPr>
              <w:rPr>
                <w:b/>
              </w:rPr>
            </w:pPr>
          </w:p>
          <w:p w:rsidR="00253C26" w:rsidRPr="00977CB1" w:rsidRDefault="00253C26" w:rsidP="00226250">
            <w:pPr>
              <w:rPr>
                <w:b/>
              </w:rPr>
            </w:pPr>
          </w:p>
        </w:tc>
        <w:tc>
          <w:tcPr>
            <w:tcW w:w="2990" w:type="dxa"/>
          </w:tcPr>
          <w:p w:rsidR="00977CB1" w:rsidRPr="00977CB1" w:rsidRDefault="00977CB1" w:rsidP="00226250">
            <w:pPr>
              <w:rPr>
                <w:b/>
              </w:rPr>
            </w:pPr>
          </w:p>
        </w:tc>
        <w:tc>
          <w:tcPr>
            <w:tcW w:w="2414" w:type="dxa"/>
          </w:tcPr>
          <w:p w:rsidR="00977CB1" w:rsidRPr="00977CB1" w:rsidRDefault="00977CB1" w:rsidP="00226250">
            <w:pPr>
              <w:rPr>
                <w:b/>
              </w:rPr>
            </w:pPr>
          </w:p>
        </w:tc>
      </w:tr>
      <w:tr w:rsidR="005440B9" w:rsidRPr="00977CB1" w:rsidTr="00ED29AE">
        <w:trPr>
          <w:trHeight w:val="5529"/>
        </w:trPr>
        <w:tc>
          <w:tcPr>
            <w:tcW w:w="2830" w:type="dxa"/>
          </w:tcPr>
          <w:p w:rsidR="00253C26" w:rsidRDefault="008C096D" w:rsidP="008C096D">
            <w:pPr>
              <w:jc w:val="center"/>
              <w:rPr>
                <w:b/>
                <w:color w:val="C7337D"/>
              </w:rPr>
            </w:pPr>
            <w:r w:rsidRPr="008C096D">
              <w:rPr>
                <w:b/>
                <w:color w:val="C7337D"/>
              </w:rPr>
              <w:t>knooppunten</w:t>
            </w:r>
          </w:p>
          <w:p w:rsidR="008C096D" w:rsidRPr="008C096D" w:rsidRDefault="008C096D" w:rsidP="008C096D">
            <w:pPr>
              <w:jc w:val="center"/>
              <w:rPr>
                <w:b/>
                <w:color w:val="C7337D"/>
              </w:rPr>
            </w:pPr>
          </w:p>
          <w:p w:rsidR="008C096D" w:rsidRDefault="00BD18E2" w:rsidP="008C096D">
            <w:pPr>
              <w:jc w:val="center"/>
              <w:rPr>
                <w:b/>
              </w:rPr>
            </w:pPr>
            <w:r>
              <w:rPr>
                <w:b/>
              </w:rPr>
              <w:t>percepties</w:t>
            </w:r>
          </w:p>
          <w:p w:rsidR="008C096D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emoties</w:t>
            </w:r>
          </w:p>
          <w:p w:rsidR="008C096D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behoeften</w:t>
            </w:r>
          </w:p>
          <w:p w:rsidR="008C096D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mogelijkheden</w:t>
            </w:r>
          </w:p>
          <w:p w:rsidR="008C096D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dingen</w:t>
            </w:r>
          </w:p>
          <w:p w:rsidR="009B1F92" w:rsidRPr="009B1F92" w:rsidRDefault="009B1F92" w:rsidP="008C096D">
            <w:pPr>
              <w:jc w:val="center"/>
            </w:pPr>
            <w:r w:rsidRPr="009B1F92">
              <w:t>(objecten)</w:t>
            </w:r>
          </w:p>
          <w:p w:rsidR="008C096D" w:rsidRPr="00977CB1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krachten</w:t>
            </w:r>
          </w:p>
        </w:tc>
        <w:tc>
          <w:tcPr>
            <w:tcW w:w="8750" w:type="dxa"/>
            <w:gridSpan w:val="3"/>
          </w:tcPr>
          <w:p w:rsidR="00253C26" w:rsidRPr="00977CB1" w:rsidRDefault="003A5FFD" w:rsidP="0022625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60397" cy="301512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earched20012018 versie 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158" cy="303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253C26" w:rsidRDefault="008C096D" w:rsidP="008C096D">
            <w:pPr>
              <w:jc w:val="center"/>
              <w:rPr>
                <w:b/>
                <w:color w:val="C7337D"/>
              </w:rPr>
            </w:pPr>
            <w:r w:rsidRPr="008C096D">
              <w:rPr>
                <w:b/>
                <w:color w:val="C7337D"/>
              </w:rPr>
              <w:t>knooppunten</w:t>
            </w:r>
          </w:p>
          <w:p w:rsidR="008C096D" w:rsidRPr="008C096D" w:rsidRDefault="008C096D" w:rsidP="008C096D">
            <w:pPr>
              <w:jc w:val="center"/>
              <w:rPr>
                <w:b/>
                <w:color w:val="C7337D"/>
              </w:rPr>
            </w:pPr>
          </w:p>
          <w:p w:rsidR="008C096D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overtuigingen</w:t>
            </w:r>
          </w:p>
          <w:p w:rsidR="008C096D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oordelen</w:t>
            </w:r>
          </w:p>
          <w:p w:rsidR="008C096D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normen</w:t>
            </w:r>
          </w:p>
          <w:p w:rsidR="008C096D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structuren</w:t>
            </w:r>
          </w:p>
          <w:p w:rsidR="008C096D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mensen</w:t>
            </w:r>
          </w:p>
          <w:p w:rsidR="009B1F92" w:rsidRPr="009B1F92" w:rsidRDefault="009B1F92" w:rsidP="008C096D">
            <w:pPr>
              <w:jc w:val="center"/>
            </w:pPr>
            <w:r w:rsidRPr="009B1F92">
              <w:t>(subjecten)</w:t>
            </w:r>
          </w:p>
          <w:p w:rsidR="008C096D" w:rsidRPr="00977CB1" w:rsidRDefault="008C096D" w:rsidP="008C096D">
            <w:pPr>
              <w:jc w:val="center"/>
              <w:rPr>
                <w:b/>
              </w:rPr>
            </w:pPr>
            <w:r>
              <w:rPr>
                <w:b/>
              </w:rPr>
              <w:t>machten</w:t>
            </w:r>
          </w:p>
        </w:tc>
      </w:tr>
    </w:tbl>
    <w:p w:rsidR="004B3216" w:rsidRPr="008C096D" w:rsidRDefault="004B3216" w:rsidP="00374600">
      <w:pPr>
        <w:rPr>
          <w:b/>
        </w:rPr>
      </w:pPr>
    </w:p>
    <w:sectPr w:rsidR="004B3216" w:rsidRPr="008C096D" w:rsidSect="002262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E3" w:rsidRDefault="00E537E3" w:rsidP="00ED29AE">
      <w:pPr>
        <w:spacing w:line="240" w:lineRule="auto"/>
      </w:pPr>
      <w:r>
        <w:separator/>
      </w:r>
    </w:p>
  </w:endnote>
  <w:endnote w:type="continuationSeparator" w:id="0">
    <w:p w:rsidR="00E537E3" w:rsidRDefault="00E537E3" w:rsidP="00ED2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AE" w:rsidRDefault="00ED29AE">
    <w:pPr>
      <w:pStyle w:val="Voettekst"/>
    </w:pPr>
    <w:r>
      <w:rPr>
        <w:noProof/>
        <w:lang w:eastAsia="nl-NL"/>
      </w:rPr>
      <w:drawing>
        <wp:inline distT="0" distB="0" distL="0" distR="0">
          <wp:extent cx="2022231" cy="431189"/>
          <wp:effectExtent l="0" t="0" r="0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_logo-horizontaal-tota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450" cy="46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E3" w:rsidRDefault="00E537E3" w:rsidP="00ED29AE">
      <w:pPr>
        <w:spacing w:line="240" w:lineRule="auto"/>
      </w:pPr>
      <w:r>
        <w:separator/>
      </w:r>
    </w:p>
  </w:footnote>
  <w:footnote w:type="continuationSeparator" w:id="0">
    <w:p w:rsidR="00E537E3" w:rsidRDefault="00E537E3" w:rsidP="00ED2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00" w:rsidRPr="00374600" w:rsidRDefault="00374600">
    <w:pPr>
      <w:pStyle w:val="Koptekst"/>
      <w:rPr>
        <w:b/>
      </w:rPr>
    </w:pPr>
    <w:r w:rsidRPr="00374600">
      <w:rPr>
        <w:b/>
      </w:rPr>
      <w:t xml:space="preserve">Ontwikkeltool </w:t>
    </w:r>
    <w:r>
      <w:rPr>
        <w:b/>
      </w:rPr>
      <w:t>Opdrachten I</w:t>
    </w:r>
    <w:r w:rsidRPr="00374600">
      <w:rPr>
        <w:b/>
      </w:rPr>
      <w:t>dentiteitsvorming (concept)</w:t>
    </w:r>
    <w:r w:rsidR="00C449F4">
      <w:rPr>
        <w:b/>
      </w:rPr>
      <w:t xml:space="preserve"> – Alderik Visser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0D"/>
    <w:rsid w:val="00067F11"/>
    <w:rsid w:val="00106DFD"/>
    <w:rsid w:val="0021042C"/>
    <w:rsid w:val="00221300"/>
    <w:rsid w:val="00226250"/>
    <w:rsid w:val="00253C26"/>
    <w:rsid w:val="00374600"/>
    <w:rsid w:val="003A5FFD"/>
    <w:rsid w:val="00471664"/>
    <w:rsid w:val="004B3216"/>
    <w:rsid w:val="004C2D14"/>
    <w:rsid w:val="00507122"/>
    <w:rsid w:val="005440B9"/>
    <w:rsid w:val="005F00C2"/>
    <w:rsid w:val="00735BAC"/>
    <w:rsid w:val="0086130D"/>
    <w:rsid w:val="008C096D"/>
    <w:rsid w:val="009276C9"/>
    <w:rsid w:val="00977CB1"/>
    <w:rsid w:val="009B1F92"/>
    <w:rsid w:val="00BD18E2"/>
    <w:rsid w:val="00C449F4"/>
    <w:rsid w:val="00C717F8"/>
    <w:rsid w:val="00E537E3"/>
    <w:rsid w:val="00E571D9"/>
    <w:rsid w:val="00E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C780"/>
  <w15:chartTrackingRefBased/>
  <w15:docId w15:val="{1EEE13A8-7546-4B4C-BA86-EB6403E4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717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7F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D29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9AE"/>
  </w:style>
  <w:style w:type="paragraph" w:styleId="Voettekst">
    <w:name w:val="footer"/>
    <w:basedOn w:val="Standaard"/>
    <w:link w:val="VoettekstChar"/>
    <w:uiPriority w:val="99"/>
    <w:unhideWhenUsed/>
    <w:rsid w:val="00ED29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3</Pages>
  <Words>209</Words>
  <Characters>1211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Alderik Visser</dc:creator>
  <cp:keywords/>
  <dc:description/>
  <cp:lastModifiedBy>Alderik Visser</cp:lastModifiedBy>
  <cp:revision>7</cp:revision>
  <cp:lastPrinted>2018-01-18T14:52:00Z</cp:lastPrinted>
  <dcterms:created xsi:type="dcterms:W3CDTF">2018-01-16T12:44:00Z</dcterms:created>
  <dcterms:modified xsi:type="dcterms:W3CDTF">2018-01-20T10:06:00Z</dcterms:modified>
</cp:coreProperties>
</file>